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351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 предусмотренном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Константиновича, </w:t>
      </w:r>
      <w:r>
        <w:rPr>
          <w:rStyle w:val="cat-UserDefinedgrp-31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Карпунин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5 км.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водителем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2rplc-2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выполнил </w:t>
      </w:r>
      <w:r>
        <w:rPr>
          <w:rFonts w:ascii="Times New Roman" w:eastAsia="Times New Roman" w:hAnsi="Times New Roman" w:cs="Times New Roman"/>
          <w:sz w:val="28"/>
          <w:szCs w:val="28"/>
        </w:rPr>
        <w:t>законное требование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отсутствии признаков уголовно наказуемого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2.3.2 Правил дорожного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не признал, указал, что от прохождения медицинского освидетельствования не отказывался;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 не заявлял.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ответственность по ч. 1 ст. 12.26 КоАП РФ наступает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влечет наложение административного штрафа в размере </w:t>
      </w:r>
      <w:r>
        <w:rPr>
          <w:rStyle w:val="cat-SumInWordsgrp-15rplc-22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средствами на срок от полутора до двух лет.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7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безопасностью дорожного движения и эксплуатации транспортного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статьи 27.12 КоАП РФ определено, что лицо, которое управляет транспортным средством соответствующего вида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состояние алкогольного опьянения в соответствии с частью 6 настоящей статьи.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>освидетельствование на состояние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Пп. 2, 8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1882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Правила), воспроизводят указанные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1.1 статьи 27.12 КоАП РФ обстоятельства, являющиеся основанием для направления водителя на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опьянения, и устанавливают порядок направления на такое освидетельствование.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Правил достаточными основаниями полагать, что водитель транспортного средства находится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наличие одного или нескольких следующих признаков: запах алкоголя изо рта, и (или) неустойчивость позы,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 нарушение речи, и (или) резкое изменение окраски кожных покровов лица, и (или) поведение, не соответствующее обстановке.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8 Правил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аправлению на медицинское освидетельствование на состояние опьянения водитель транспортного средства подлежит: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от прохождения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несогласии с результатами освидетельствования на состояние алкогольного опьянения;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задачами производства по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правонарушения, предус</w:t>
      </w:r>
      <w:r>
        <w:rPr>
          <w:rFonts w:ascii="Times New Roman" w:eastAsia="Times New Roman" w:hAnsi="Times New Roman" w:cs="Times New Roman"/>
          <w:sz w:val="28"/>
          <w:szCs w:val="28"/>
        </w:rPr>
        <w:t>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 ст. 12.26 КоАП РФ,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следующие документы: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 </w:t>
      </w:r>
      <w:r>
        <w:rPr>
          <w:rStyle w:val="cat-Dategrp-6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0rplc-29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5 км.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at-Addressgrp-3rplc-3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ХМАО-Югры, являясь водителем и 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2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2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не выполнил законное требование уполномоченного должностного лица о прохождении медицинского освидетельствования на состояние опьянения, при отсутствии признаков уголовно наказуемого деяния, в нарушение п.2.3.2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отстранении от управления транспортным средством от </w:t>
      </w:r>
      <w:r>
        <w:rPr>
          <w:rStyle w:val="cat-Dategrp-6rplc-3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от управления транспортным средством, поскольку управлял т/с, с признаками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соответствующее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86 ГП </w:t>
      </w:r>
      <w:r>
        <w:rPr>
          <w:rFonts w:ascii="Times New Roman" w:eastAsia="Times New Roman" w:hAnsi="Times New Roman" w:cs="Times New Roman"/>
          <w:sz w:val="28"/>
          <w:szCs w:val="28"/>
        </w:rPr>
        <w:t>№ 044449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освидетельствования на состояние алкогольного опьянения от </w:t>
      </w:r>
      <w:r>
        <w:rPr>
          <w:rStyle w:val="cat-Dategrp-6rplc-3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прошел освидетельствование на состояние алкогольного опьянения на 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 отсутствие этилового спирта, показатель прибора составил 0.00 мг/л;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86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5151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Style w:val="cat-Dategrp-6rplc-3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наличием достаточных оснований полагать, что водитель транспортного средства находиться в состоянии опьянения и отрицательном результате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 прохождения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ДПС ГИБДД УМВД России по </w:t>
      </w:r>
      <w:r>
        <w:rPr>
          <w:rStyle w:val="cat-Addressgrp-0rplc-4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изложены обстоятельства административного право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справка ГИБДД УМВД России по </w:t>
      </w:r>
      <w:r>
        <w:rPr>
          <w:rStyle w:val="cat-Addressgrp-0rplc-4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 задержания транспортного средства;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учета ТС;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карточка операций с ВУ.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ценивая в совокупности установленные обстоятельства, суд приходит к выводу о том, что у сотрудников ГИБДД имелись все законные основания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медицинское освидетельствование на состояние опьянения.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12.26 КоАП РФ.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1 ст. 12.26 КоАП РФ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водителем транспортного средства законного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опьянения, если такие действия (бездействия) не содержат уголовно наказуемого деяния.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транспортным средством подтверждается совокупностью материалов дела, в том числе исследованной в судебном заседании видеозаписью остановки транспортного средства под управлением привлекаемого.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привлекаемого отклоняется в связи с необоснованностью и несоответствием материалам дела, в том числе исследованной в судебном заседании видеозаписи.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4.2 КоАП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судом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29.9-29.11 КоАП РФ, 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Карпунина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Константиновича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наказанию в виде штрафа в размере </w:t>
      </w:r>
      <w:r>
        <w:rPr>
          <w:rStyle w:val="cat-Sumgrp-17rplc-4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лишением права управления транспортными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ствами сроком на 1 (од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Карпунину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 в течение трёх рабочих дней со дня вступления в законную силу постановления о назначении административного наказания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водительское удостоверение и все другие имеющиеся у него удостоверения, предоставляющие право управления транспортными средствами,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</w:t>
      </w:r>
      <w:r>
        <w:rPr>
          <w:rStyle w:val="cat-Addressgrp-0rplc-5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окружного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</w:t>
      </w:r>
      <w:r>
        <w:rPr>
          <w:rFonts w:ascii="Times New Roman" w:eastAsia="Times New Roman" w:hAnsi="Times New Roman" w:cs="Times New Roman"/>
          <w:sz w:val="28"/>
          <w:szCs w:val="28"/>
        </w:rPr>
        <w:t>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Г.Н. Ушкин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9rplc-54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20"/>
          <w:szCs w:val="20"/>
        </w:rPr>
        <w:t>351</w:t>
      </w:r>
      <w:r>
        <w:rPr>
          <w:rFonts w:ascii="Times New Roman" w:eastAsia="Times New Roman" w:hAnsi="Times New Roman" w:cs="Times New Roman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sz w:val="20"/>
          <w:szCs w:val="20"/>
        </w:rPr>
        <w:t>611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___________________Н.С. Десяткина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4rplc-5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0rplc-5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5rplc-5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5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6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188104862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03200</w:t>
      </w:r>
      <w:r>
        <w:rPr>
          <w:rFonts w:ascii="Times New Roman" w:eastAsia="Times New Roman" w:hAnsi="Times New Roman" w:cs="Times New Roman"/>
          <w:sz w:val="22"/>
          <w:szCs w:val="22"/>
        </w:rPr>
        <w:t>00672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4rplc-61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62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</w:t>
      </w:r>
      <w:r>
        <w:rPr>
          <w:rFonts w:ascii="Times New Roman" w:eastAsia="Times New Roman" w:hAnsi="Times New Roman" w:cs="Times New Roman"/>
          <w:sz w:val="22"/>
          <w:szCs w:val="22"/>
        </w:rPr>
        <w:t>размере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суммы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неоплаченного штрафа, но не </w:t>
      </w:r>
      <w:r>
        <w:rPr>
          <w:rStyle w:val="cat-SumInWordsgrp-16rplc-63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8">
    <w:name w:val="cat-UserDefined grp-31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20rplc-16">
    <w:name w:val="cat-Time grp-20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CarNumbergrp-22rplc-20">
    <w:name w:val="cat-CarNumber grp-22 rplc-20"/>
    <w:basedOn w:val="DefaultParagraphFont"/>
  </w:style>
  <w:style w:type="character" w:customStyle="1" w:styleId="cat-SumInWordsgrp-15rplc-22">
    <w:name w:val="cat-SumInWords grp-15 rplc-22"/>
    <w:basedOn w:val="DefaultParagraphFont"/>
  </w:style>
  <w:style w:type="character" w:customStyle="1" w:styleId="cat-Dategrp-7rplc-23">
    <w:name w:val="cat-Date grp-7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6rplc-26">
    <w:name w:val="cat-Date grp-6 rplc-26"/>
    <w:basedOn w:val="DefaultParagraphFont"/>
  </w:style>
  <w:style w:type="character" w:customStyle="1" w:styleId="cat-Dategrp-6rplc-28">
    <w:name w:val="cat-Date grp-6 rplc-28"/>
    <w:basedOn w:val="DefaultParagraphFont"/>
  </w:style>
  <w:style w:type="character" w:customStyle="1" w:styleId="cat-Timegrp-20rplc-29">
    <w:name w:val="cat-Time grp-20 rplc-29"/>
    <w:basedOn w:val="DefaultParagraphFont"/>
  </w:style>
  <w:style w:type="character" w:customStyle="1" w:styleId="cat-Addressgrp-3rplc-30">
    <w:name w:val="cat-Address grp-3 rplc-30"/>
    <w:basedOn w:val="DefaultParagraphFont"/>
  </w:style>
  <w:style w:type="character" w:customStyle="1" w:styleId="cat-UserDefinedgrp-32rplc-32">
    <w:name w:val="cat-UserDefined grp-32 rplc-32"/>
    <w:basedOn w:val="DefaultParagraphFont"/>
  </w:style>
  <w:style w:type="character" w:customStyle="1" w:styleId="cat-CarNumbergrp-22rplc-33">
    <w:name w:val="cat-CarNumber grp-22 rplc-33"/>
    <w:basedOn w:val="DefaultParagraphFont"/>
  </w:style>
  <w:style w:type="character" w:customStyle="1" w:styleId="cat-Dategrp-6rplc-34">
    <w:name w:val="cat-Date grp-6 rplc-34"/>
    <w:basedOn w:val="DefaultParagraphFont"/>
  </w:style>
  <w:style w:type="character" w:customStyle="1" w:styleId="cat-Dategrp-6rplc-36">
    <w:name w:val="cat-Date grp-6 rplc-36"/>
    <w:basedOn w:val="DefaultParagraphFont"/>
  </w:style>
  <w:style w:type="character" w:customStyle="1" w:styleId="cat-Dategrp-6rplc-39">
    <w:name w:val="cat-Date grp-6 rplc-39"/>
    <w:basedOn w:val="DefaultParagraphFont"/>
  </w:style>
  <w:style w:type="character" w:customStyle="1" w:styleId="cat-Addressgrp-0rplc-41">
    <w:name w:val="cat-Address grp-0 rplc-41"/>
    <w:basedOn w:val="DefaultParagraphFont"/>
  </w:style>
  <w:style w:type="character" w:customStyle="1" w:styleId="cat-Addressgrp-0rplc-43">
    <w:name w:val="cat-Address grp-0 rplc-43"/>
    <w:basedOn w:val="DefaultParagraphFont"/>
  </w:style>
  <w:style w:type="character" w:customStyle="1" w:styleId="cat-Sumgrp-17rplc-49">
    <w:name w:val="cat-Sum grp-17 rplc-49"/>
    <w:basedOn w:val="DefaultParagraphFont"/>
  </w:style>
  <w:style w:type="character" w:customStyle="1" w:styleId="cat-Addressgrp-0rplc-51">
    <w:name w:val="cat-Address grp-0 rplc-51"/>
    <w:basedOn w:val="DefaultParagraphFont"/>
  </w:style>
  <w:style w:type="character" w:customStyle="1" w:styleId="cat-Dategrp-9rplc-54">
    <w:name w:val="cat-Date grp-9 rplc-54"/>
    <w:basedOn w:val="DefaultParagraphFont"/>
  </w:style>
  <w:style w:type="character" w:customStyle="1" w:styleId="cat-PhoneNumbergrp-24rplc-56">
    <w:name w:val="cat-PhoneNumber grp-24 rplc-56"/>
    <w:basedOn w:val="DefaultParagraphFont"/>
  </w:style>
  <w:style w:type="character" w:customStyle="1" w:styleId="cat-Addressgrp-0rplc-57">
    <w:name w:val="cat-Address grp-0 rplc-57"/>
    <w:basedOn w:val="DefaultParagraphFont"/>
  </w:style>
  <w:style w:type="character" w:customStyle="1" w:styleId="cat-PhoneNumbergrp-25rplc-58">
    <w:name w:val="cat-PhoneNumber grp-25 rplc-58"/>
    <w:basedOn w:val="DefaultParagraphFont"/>
  </w:style>
  <w:style w:type="character" w:customStyle="1" w:styleId="cat-PhoneNumbergrp-26rplc-59">
    <w:name w:val="cat-PhoneNumber grp-26 rplc-59"/>
    <w:basedOn w:val="DefaultParagraphFont"/>
  </w:style>
  <w:style w:type="character" w:customStyle="1" w:styleId="cat-PhoneNumbergrp-27rplc-60">
    <w:name w:val="cat-PhoneNumber grp-27 rplc-60"/>
    <w:basedOn w:val="DefaultParagraphFont"/>
  </w:style>
  <w:style w:type="character" w:customStyle="1" w:styleId="cat-Addressgrp-4rplc-61">
    <w:name w:val="cat-Address grp-4 rplc-61"/>
    <w:basedOn w:val="DefaultParagraphFont"/>
  </w:style>
  <w:style w:type="character" w:customStyle="1" w:styleId="cat-Addressgrp-0rplc-62">
    <w:name w:val="cat-Address grp-0 rplc-62"/>
    <w:basedOn w:val="DefaultParagraphFont"/>
  </w:style>
  <w:style w:type="character" w:customStyle="1" w:styleId="cat-SumInWordsgrp-16rplc-63">
    <w:name w:val="cat-SumInWords grp-16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5770.100232" TargetMode="External" /><Relationship Id="rId6" Type="http://schemas.openxmlformats.org/officeDocument/2006/relationships/hyperlink" Target="garantF1://12082530.130114" TargetMode="External" /><Relationship Id="rId7" Type="http://schemas.openxmlformats.org/officeDocument/2006/relationships/hyperlink" Target="garantF1://12061120.1000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